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wezwę miecz przeciwko niemu na wszystkich moich górach – oświadczenie Pana JAHWE – miecz każdego będzie przeciw jego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2024-04-29T13:23:10Z</dcterms:modified>
</cp:coreProperties>
</file>