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 nimi* Paras,** Kusz*** i Put,**** ***** wszyscy z puklerzem i w hełmach.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Persję, Etiopię i Put, wszystkich z puklerzami i w hełmach,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Persów, Etiopczyków i Putejczyków, wszystkich uzbrojonych w tarczę i hełm;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Persów, Murzynów i Putejczyków z nimi, tych wszystkich z tarczami i z przyłbicami;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Persowie, Etiopianie i Libianie z nimi, wszytcy z tarczami i w przyłbicach.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z nimi Persowie, Kuszyci, Libijczycy, wszyscy zbrojni w tarcze i hełmy.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Etiopia i Put jest z nimi,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będą mieszkańcy Persji, Kusz i Put, wszyscy w puklerzach i szyszakach.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jest: Persja, Kusz i Put, wszyscy w puklerzach i szyszakach;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Paras, Kusz i Put będą razem z nimi, [uzbrojeni w] puklerze i szyszaki.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етіопці і лівійці, всі з щитами і шоломами,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Paras, Kusz i Put, wszyscy z tarczami i w hełmach.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Persję, Etiopię i Put – tych wszystkich z puklerzem i hełmem;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nimi, </w:t>
      </w:r>
      <w:r>
        <w:rPr>
          <w:rtl/>
        </w:rPr>
        <w:t>אִּתָם</w:t>
      </w:r>
      <w:r>
        <w:rPr>
          <w:rtl w:val="0"/>
        </w:rPr>
        <w:t xml:space="preserve"> , wg BHS: z tobą, </w:t>
      </w:r>
      <w:r>
        <w:rPr>
          <w:rtl/>
        </w:rPr>
        <w:t>אתך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Paras, ּ</w:t>
      </w:r>
      <w:r>
        <w:rPr>
          <w:rtl/>
        </w:rPr>
        <w:t>פָרַס</w:t>
      </w:r>
      <w:r>
        <w:rPr>
          <w:rtl w:val="0"/>
        </w:rPr>
        <w:t xml:space="preserve"> , Persja.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Etiopia.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Obszary wsp. Libii.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27:10&lt;/x&gt;; &lt;x&gt;330 30:4-5&lt;/x&gt;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2024-04-29T13:35:45Z</dcterms:modified>
</cp:coreProperties>
</file>