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nimi* Paras,** Kusz*** i Put,**** ***** wszyscy z puklerzem i w hełmach.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nimi, </w:t>
      </w:r>
      <w:r>
        <w:rPr>
          <w:rtl/>
        </w:rPr>
        <w:t>אִּתָם</w:t>
      </w:r>
      <w:r>
        <w:rPr>
          <w:rtl w:val="0"/>
        </w:rPr>
        <w:t xml:space="preserve"> , wg BHS: z tobą, </w:t>
      </w:r>
      <w:r>
        <w:rPr>
          <w:rtl/>
        </w:rPr>
        <w:t>אתך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Paras, ּ</w:t>
      </w:r>
      <w:r>
        <w:rPr>
          <w:rtl/>
        </w:rPr>
        <w:t>פָרַס</w:t>
      </w:r>
      <w:r>
        <w:rPr>
          <w:rtl w:val="0"/>
        </w:rPr>
        <w:t xml:space="preserve"> , Persja.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Etiopia.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Obszary wsp. Libii.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27:10&lt;/x&gt;; &lt;x&gt;330 30:4-5&lt;/x&gt;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2024-04-29T13:23:02Z</dcterms:modified>
</cp:coreProperties>
</file>