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Gomer* i wszystkie jego oddziały.** Są z tobą Bet-Togarma*** (z) zakątków północy, wszystkie jej oddziały, liczne ludy.****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Gomer : Cymmeryci; wyparci przez Scytów  na pd  M.  Czarnego,  do  Anatolii  (wsp. Turcja).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hufiec, </w:t>
      </w:r>
      <w:r>
        <w:rPr>
          <w:rtl/>
        </w:rPr>
        <w:t>אֲגַף</w:t>
      </w:r>
      <w:r>
        <w:rPr>
          <w:rtl w:val="0"/>
        </w:rPr>
        <w:t xml:space="preserve"> (’agaf), od as. agappu.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koalicja  siedmiu  państw: pn  (Mesech, Tubal, Gomer, Bet-Togarma), pd-zach (Kusz i Put) i wsch (Persja).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2024-04-29T11:14:32Z</dcterms:modified>
</cp:coreProperties>
</file>