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przynosić drewna z pola ani nie będą wycinać go z lasów, gdyż będą palić w ogniu uzbrojeniem oraz łupić swoich łupieżców i plądrować swoich grabieżców*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znosili drewna z pola, nie będą wycinać drzew z lasów, ponieważ będą palić uzbrojeniem, łupić swoich łupieżców i plądrować swoich grabieżców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znosić drwa z pola ani rąbać go w lasach, ale orężem będzie się palić. A złupią tych, którzy ich łupili, i będą plądrować tych, którzy ich plądrowali,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będą drew nosić z pola, ani ich rąbać w lasach, ale z oręża ogień niecić będą a złupią tych, którzy ich łupili, i splundrują tych, którzy ich plundrowali,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będą nosić drew z pola ani rąbać z lasów, bo oręże palić będą ogniem; a złupią te, którym były łupem, i rozchwycą rozchwytacze swe,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musieli już oni przynosić drzewa z pola ani wycinać w lesie, bo będzie się palić orężem. Będą oni plądrować tych, którzy ich plądrowali, będą brali zdobycz na tych, którzy na nich brali zdobycz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będą znosić drwa z pola ani nie będą ich ścinać w lasach, gdyż ze zbroi wzniecać będą ogień, będą łupić tych, którzy ich łupili, i będą plądrować tych, którzy ich plądrowali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nosili drewna z pola, nie będą go ścinać w lasach, bo będą rozpalać ogień zbroją. Zabiorą ich zdobycz, zagarną ich łupy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musieli przynosić drewna z pola. Nie będą wycinać lasów, gdyż ogień będą podsycać orężem. Zabiorą ich zdobycz, zagarną ich łupy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przynosili drzewa z pola, nie będą go zbierali po lasach, bo ogień będą podtrzymywali [płonącymi] zbrojami. Będą zbierali łup na tych, którzy ich łupili, i brali zdobycze na tych, którzy ich grabili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візьмуть дерево з рівнини, ані не зрубають з лісу, але лиш зброю спалять огнем. І ограблять тих, що їх грабили, і візьмуть добич в тих, що в них брали,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znosili drzewa z pola, ani nie będą go ścinali w lasach – bo ogień będą rozniecali z oręża. Złupią swoich łupieżców i ograbią swoich grabieżców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będą przynosić patyków z pola ani nie będą zbierać po lasach drewna opałowego, bo będą rozpalać ogień orężemʼ. ” ʼI złupią tych, którzy ich łupili, oraz ograbią tych, którzy ich ograbialiʼ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2024-05-18T14:49:32Z</dcterms:modified>
</cp:coreProperties>
</file>