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dam Gogowi miejsce tam,* grób w Izraelu, dolinę przechodzących,** na wschód od morza.*** Zatrzymywać ona będzie przechodniów.**** I pogrzebią tam Goga wraz z całą jego hordą. I nazwą ją Doliną Hordy Goga.*****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dniu dam Gogowi tam, w Izraelu, 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grób, dolinę przechodniów, na wschód od morza. Zatrzymywać ona będzie przechodniów.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Pogrzebią tam Goga wraz z całą jego hordą. Nazwą ją Doliną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 w tym dniu, że dam Gogowi miejsce na grób, tam w Izraelu, dolinę przechodzących na wschód od morza, która zatka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przechodniów. Pogrzebią tam Goga i całą jego rzeszę i nazwą ją Doliną Hamon-Gog.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dnia onego, że dam Gogowi miejsce na grób, tam w Izraelu, dolinę, którędy chodzą na wschód słońca ku morzu, która zatka usta mimo idących; i pogrzebią tam Goga i wszystkie zgraje jego, a będą ją zwać doliną mnóstwa Gogowego;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onego dnia: dam Gog miejsce mianowane za grób w Izraelu, dolinę podróżnych na wschód morza, która uczyni, że się zdumieją mijający, a pogrzebą tam Gog i wszytkie zgraje jego i będzie nazwana doliną Mnóstwa Gog.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wyznaczę dla Goga sławne miejsce, gdzie będzie jego grób w Izraelu, Dolinę Przechodzących na wschód od Morza [Martwego], i odgrodzę ją dla przechodzących, i tu pogrzebią Goga i cały jego tłum, i nadadzą jej miano ”Dolina Tłumu Goga”.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wyznaczę dla Goga znane miejsce na grób w Izraelu, dolinę Abarim na wschód od morza; zamknie ona drogę dla przechodniów, tam pogrzebią Goga wraz z całą jego hordą. Nazwą ją Doliną Hordy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tym dniu: Dam Go- gowi sławne miejsce na grób w Izraelu, dolinę Abarim na wschód od morza – tę, która zatrzymuje przechodniów. Tam pogrzebią Goga i całą jego rzeszę. Nazwą ją: Dolina Rzesz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wyznaczę dla Goga sławne miejsce na grób w Izraelu: dolinę Abarim na wschód od morza, tę, która zamyka drogę przechodniom. Tam pogrzebią Goga z całym towarzyszącym mu tłumem. Nazwą ją Doliną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tym dniu, że dam Gogowi na grób miejsce znaczne w Izraelu, dolinę Abarim na wschód od morza; tę, która zatrzymuje przechodniów. Tam pogrzebię Goga i całą jego rzeszę i nazwą ją: Dolina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Я дам Ґоґові славне місце, память в Ізраїлі, цвинтар тих, що прийшли до неї морем, і оббудують устя долини і там поховають Ґоґа і все його множество, і назветься: Земля - цвинтар Ґоґа.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się stanie, że wyznaczę Gogowi miejsce na grób, tam, w Israelu – dolinę Koczujących, na wschód od morza; ona zamknie tych koczowników. Pogrzebią tam Goga, cały jego tłum i będą ją nazywać doliną Tłumów 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stanie się w owym dniu, że tam Gogowi dam miejsce, grobowiec w Izraelu, dolinę tych, którzy przechodzą na wschód od morza, i ona będzie zatrzymywać przechodzących. I pogrzebią tam Goga oraz całą jego rzeszę, i nazwą ją Doliną Tłumu 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 tam, </w:t>
      </w:r>
      <w:r>
        <w:rPr>
          <w:rtl/>
        </w:rPr>
        <w:t>מְקֹום־ׁשָם</w:t>
      </w:r>
      <w:r>
        <w:rPr>
          <w:rtl w:val="0"/>
        </w:rPr>
        <w:t xml:space="preserve"> (meqom-szam): wg G: znane miejsce, τόπον ὀνομαστόν, </w:t>
      </w:r>
      <w:r>
        <w:rPr>
          <w:rtl/>
        </w:rPr>
        <w:t>מְקֹום־ׁשָם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dolinę przechodzących, </w:t>
      </w:r>
      <w:r>
        <w:rPr>
          <w:rtl/>
        </w:rPr>
        <w:t>הָעֹבְרִים ּגֵי</w:t>
      </w:r>
      <w:r>
        <w:rPr>
          <w:rtl w:val="0"/>
        </w:rPr>
        <w:t xml:space="preserve"> : em. na: dolina Abarim, </w:t>
      </w:r>
      <w:r>
        <w:rPr>
          <w:rtl/>
        </w:rPr>
        <w:t>העֲבָרים</w:t>
      </w:r>
      <w:r>
        <w:rPr>
          <w:rtl w:val="0"/>
        </w:rPr>
        <w:t xml:space="preserve"> BHS; być może wokal. pod wpływem &lt;x&gt;330 39:15&lt;/x&gt;; Abarim to górzyste obszary Moabu, który był pod władzą Izraela za czasów Dawida (&lt;x&gt;100 8:2&lt;/x&gt;).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Jeśli  chodziłoby  o  dolinę  Abarim,  to również chodziłoby o M. Martwe.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Zatrzymywać ona będzie przechodniów : wg G: i obudują wyjście doliny, καὶ περιοικοδομήσουσιν τὸ περιστόμιον τῆς φάραγγος; em. zob. &lt;x&gt;330 39:11&lt;/x&gt;L.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Doliną Hordy Goga, ּ</w:t>
      </w:r>
      <w:r>
        <w:rPr>
          <w:rtl/>
        </w:rPr>
        <w:t>גֵיא הֲמֹוןּגֹוג</w:t>
      </w:r>
      <w:r>
        <w:rPr>
          <w:rtl w:val="0"/>
        </w:rPr>
        <w:t xml:space="preserve"> , l. doliną Hamon-Gog.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2024-05-18T17:53:40Z</dcterms:modified>
</cp:coreProperties>
</file>