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9"/>
        <w:gridCol w:w="4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oczyszczenia kraju dom Izraela grzebać ich będzie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grzebać przez siedem miesięcy, aby oczyścić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grześć będzie dom Izrelski przez siedm miesięcy aby oczyścili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pogrzebą je dom Izraelów, aby oczyścili ziemię przez siedm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ich grzebać Izraelici, aby oczyścić kraj przez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izraelski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Izraela będzie ich grzebał przez siedem miesięcy, ażeby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izraelski będzie ich grzebał przez siedem miesięcy, aby oczyścić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oczyścić kraj, Dom Izraela będzie ich grzebał siedem miesięcy.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закопають їх дім Ізраїля, щоб земля очистилася, впродовж сім місяців.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Israela będzie ich grzebał przez siedem miesięcy w celu oczyszczenia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z domu Izraela grzebać ich będą przez siedem miesięcy, aby oczyścić kraj.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2024-05-18T14:50:02Z</dcterms:modified>
</cp:coreProperties>
</file>