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91"/>
        <w:gridCol w:w="1809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grzebać ich będzie dom Izraela, dla oczyszczenia ziemi, siedem miesięcy.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2024-05-18T16:55:54Z</dcterms:modified>
</cp:coreProperties>
</file>