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wyznaczą ludzi, którzy będą stale chodzić po tej ziemi – krążących* (po niej) – grzebiąc tych, którzy pozostali na obliczu tej ziemi, aby ją oczyścić. Od końca siedmiu miesięcy będą przeszukiwać.**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krążących, </w:t>
      </w:r>
      <w:r>
        <w:rPr>
          <w:rtl/>
        </w:rPr>
        <w:t>אֶת־הָעֹבְרִים</w:t>
      </w:r>
      <w:r>
        <w:rPr>
          <w:rtl w:val="0"/>
        </w:rPr>
        <w:t xml:space="preserve">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będą  poszukiwać,  póki  nie  minie siedem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2024-05-18T18:08:24Z</dcterms:modified>
</cp:coreProperties>
</file>