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 tych służb podczas swego obchodu zobaczy ludzkie szczątki, postawi przy nich znak, tak by zajmujący się grzebaniem mogli to uczynić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przybysze będą przechodzić przez ziemię, a któryś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 kość ludzką, postawią przy niej znak, aż grabarze ją pogrzebią w Dolinie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 chodzić będą po ziemi, a ujrzawszy kości człowiecze postawią przy nich znak, aby je pochowali ci, co chowają umarłych, w dolini mnóstwa Gogowego.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przechodzący po ziemi, a ujźrzawszy kość człowieczą, postawią podle niej słup, aż ją pogrzebą grabarze w dolinie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krążyć będą po kraju, a ktoś zobaczy kość ludzką, wówczas umieści przy tym jakiś znak, aż pogrzebią ją grabarze w ”Dolinie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przechodnie będą przechodzić przez kraj, a ktoś z nich zobaczy kość ludzką, wtedy postawi obok niej znak, aż grabarze pogrzebią ją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któryś zobaczy kość ludzką, to pozostawi obok niej znak, aż ją grabarze pogrzebią w Dolinie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ktoś zobaczy kość ludzką, pozostawi obok niej znak, aby grabarze pogrzebali 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przez kraj ci, którzy będą go obchodzić, [któryś z nich] widząc kości ludzkie pozostawi obok nich znak, aż je grabarze pogrzebią na 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проходить землю і побачить людську кість, збудує при ній знак, аж доки її не поховають ті, що хоронять в землі - цвинтарі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krążący będą krążyć po kraju, a gdy któryś ujrzy ludzki szkielet – postawi na nim znak do czasu, aż go grabarze pochowają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przechodzący mają przejść przez kraj i gdyby któryś zobaczył kość ludzką, ma ustawić przy niej znak, aż zajmujący się tym grzebaniem pogrzebią ją w Dolinie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2024-05-18T18:06:55Z</dcterms:modified>
</cp:coreProperties>
</file>