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tłuszczu do syta i napijecie się krwi aż do upicia się z mojej rzezi,* którą dla was przygotowałem.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2024-05-18T13:27:50Z</dcterms:modified>
</cp:coreProperties>
</file>