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— zakryłem przed nimi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według ich występków postąpiłem z nimi i zakryłem przed nimi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nieczystości ich, i według przewrotności ich obszedłem się z nimi, i zakryłem oblicze moje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nieczystoty ich a złości uczyniłem im i zakryłem oblicze moje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ich grzechów. Oblicze moje ukryłem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ich nieczystości i ich występków postąpiłem z nimi i zakryłem moje oblicze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przestępstw.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i występków. Odwróciłem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im według ich nieczystości i według ich przewrotności. Ukryłem przed nimi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їм зробив за їхніми нечистотами і за їхніми беззаконнями і Я відвернув від них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zakryłem przed nimi Me oblicze, postąpiłem tak z powodu ich skażenia oraz z powodu 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według ich nieczystości oraz według ich występków i zakrywałem przed nimi swe obliczeʼ.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2024-05-18T17:27:34Z</dcterms:modified>
</cp:coreProperties>
</file>