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ich znoszenie* pohańbienia za wszelkie ich wiarołomstwo, w którym Mi się sprzeniewierzyli, gdy zamieszkają bezpiecznie na swojej ziemi i nikt nie będzie ich straszył,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skończy się ich znoszenie, </w:t>
      </w:r>
      <w:r>
        <w:rPr>
          <w:rtl/>
        </w:rPr>
        <w:t>וְנָׂשּו</w:t>
      </w:r>
      <w:r>
        <w:rPr>
          <w:rtl w:val="0"/>
        </w:rPr>
        <w:t xml:space="preserve"> ; por. G, καὶ λήμψονται τὴν ἀτιμίαν; em. na: zapomną, </w:t>
      </w:r>
      <w:r>
        <w:rPr>
          <w:rtl/>
        </w:rPr>
        <w:t>ונָׁשּו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2024-05-18T16:20:30Z</dcterms:modified>
</cp:coreProperties>
</file>