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7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przed nimi mojego oblicza, ponieważ wyleję mojego Ducha* ** na dom Izraela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też przed nimi swej twarzy, ponieważ mojego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wyleję na dom Izraela — oświadcza Wszechmocny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już przed nimi mojego oblicza, gdyż wyleję mojego ducha na dom Izraela,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przed nimi, gdyż wyleję ducha mojego na dom Izraelski,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zakryję więcej oblicza mego od nich, dlatego, żem wylał ducha mego na wszytek dom Izraelów,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na przyszłość ukrywał oblicza mojego przed nimi, kiedy Ducha mojego wyleję na Izraelitów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przed nimi mojego oblicza, ponieważ wylałem mojego ducha na dom izraelski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ukryję już więcej Mojej twarzy przed nimi, skoro wylałem Mojego ducha na dom Izraela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odwrócę się już więcej od nich, ponieważ mojego ducha wylałem na lud Izraela - wyrocznia JAHWE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zakryję już mego oblicza przed nimi, gdyż ducha mojego wylałem na Dom Izraela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від них Я не відверну моє лице, томущо Я вилив мій гнів на дім Ізраїля,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będę nadal skrywał przed nimi Mego oblicza, ponieważ na dom Israela rozleją Mojego Ducha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będę przed nimi zakrywał swego oblicza, gdyż wyleję mego ducha na dom Izraelaʼ – brzmi wypowiedź Wszechwładnego Pana,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gniew G, τὸν θυμόν 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11:19&lt;/x&gt;; &lt;x&gt;330 36:26&lt;/x&gt;; &lt;x&gt;330 37:14&lt;/x&gt;; &lt;x&gt;360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2024-05-18T16:29:08Z</dcterms:modified>
</cp:coreProperties>
</file>