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wytrącę łuk z twojej lewej ręki oraz strzały z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twej lewej ręki i wybiję twoje strzały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wytrącę łuk twój z ręki twojej lewej, i strzały twoje z prawej ręki twojej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łuk twój w lewej ręce twojej, i strzały twoje z prawej ręki twej wyrzucę.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ci łuk w lewej ręce, a wytrącę strzały z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miecz z twojej lewej ręki, i sprawię, że twoje strzały wypadną z twojej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twojej lewej ręki i sprawię, że wypadną twoje strzały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łuk z twojej lewej ręki i sprawię, że strzały wypadną ci z 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łuk z twojej lewej ręki i sprawię, że strzały wypadną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твій лук з твоєї лівої руки і твої стріли з твоєї правої руки і скину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twej lewicy, a twoje strzały wybiję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ci z lewej ręki twój łuk, i sprawię, że strzały wypadną z twej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2024-05-18T14:48:52Z</dcterms:modified>
</cp:coreProperties>
</file>