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2"/>
        <w:gridCol w:w="1762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2024-05-18T13:27:30Z</dcterms:modified>
</cp:coreProperties>
</file>