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wnęk bramy wschodniej było trzy od jednej i trzy od drugiej (strony); (wszystkie) trzy były jednej miary i jednej miary były pilastry od jednej i od drugiej (strony).*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 bramy  odkryto  w  Megiddo, Hazor i Gezer.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2024-05-18T14:04:51Z</dcterms:modified>
</cp:coreProperties>
</file>