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8"/>
        <w:gridCol w:w="1333"/>
        <w:gridCol w:w="6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zmierzył bramę od sufitu wnęki do jej sufitu* – szerokość: dwadzieścia pięć łokci, otwór naprzeciw otworu.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sufit, ּ</w:t>
      </w:r>
      <w:r>
        <w:rPr>
          <w:rtl/>
        </w:rPr>
        <w:t>גָג</w:t>
      </w:r>
      <w:r>
        <w:rPr>
          <w:rtl w:val="0"/>
        </w:rPr>
        <w:t xml:space="preserve"> (gag), l. dach; em. na: tylna ściana, ּ</w:t>
      </w:r>
      <w:r>
        <w:rPr>
          <w:rtl/>
        </w:rPr>
        <w:t>גַו</w:t>
      </w:r>
      <w:r>
        <w:rPr>
          <w:rtl w:val="0"/>
        </w:rPr>
        <w:t xml:space="preserve"> (gaw; tj. </w:t>
      </w:r>
      <w:r>
        <w:rPr>
          <w:rtl/>
        </w:rPr>
        <w:t>התא לְגַּוֹו מִּגַו</w:t>
      </w:r>
      <w:r>
        <w:rPr>
          <w:rtl w:val="0"/>
        </w:rPr>
        <w:t>), por. G, τοῖχος.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2024-05-18T14:24:00Z</dcterms:modified>
</cp:coreProperties>
</file>