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3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komnata ze swym wejściem w przysionku bramy* – tam opłukiwano ofiary całopalne.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komnata z wejściem w przysionku bramy, gdzie opłukiwano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komory i wejście do nich przy filarach bram, tam obmywano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komory i drzwi ich przy podwojach bram, a tam omywano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każdej skarbnicy drzwi na czołach bram: tam omywano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portyk, a wejście do niego było przy filarach bram. Tam to płukano żertwy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także komora z wejściem między filarami bram; tam opłukiwano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filarach bram znajdowała się sala mająca własne wejście. Tam obmywano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filarach każdej bramy znajdowała się sala z własnym wejściem. Obmywano tam mięso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[także] sala, a jej wejście znajdowało się w filarach bramy. Tam obmywano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кімнати на склади і її двері і її елами над брамою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też hala, do której wejście było pomiędzy pilastrami bram; tam miano obmywać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pilastrach bram była jadalnia z wejściem do niej. Tam opłukiwano całopalenia.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przysionku bramy, za BHS, </w:t>
      </w:r>
      <w:r>
        <w:rPr>
          <w:rtl/>
        </w:rPr>
        <w:t>הַּׁשַעַרּבְאּולָם</w:t>
      </w:r>
      <w:r>
        <w:rPr>
          <w:rtl w:val="0"/>
        </w:rPr>
        <w:t xml:space="preserve"> ; wg MT: między pilastrami bram, ּ</w:t>
      </w:r>
      <w:r>
        <w:rPr>
          <w:rtl/>
        </w:rPr>
        <w:t>בְאֵילִים הַּׁשְעָרִים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2024-05-18T14:04:36Z</dcterms:modified>
</cp:coreProperties>
</file>