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1"/>
        <w:gridCol w:w="6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komnata ze swym wejściem w przysionku bramy* – tam opłukiwano ofiary całopalne.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przysionku bramy, za BHS, </w:t>
      </w:r>
      <w:r>
        <w:rPr>
          <w:rtl/>
        </w:rPr>
        <w:t>הַּׁשַעַרּבְאּולָם</w:t>
      </w:r>
      <w:r>
        <w:rPr>
          <w:rtl w:val="0"/>
        </w:rPr>
        <w:t xml:space="preserve"> ; wg MT: między pilastrami bram, ּ</w:t>
      </w:r>
      <w:r>
        <w:rPr>
          <w:rtl/>
        </w:rPr>
        <w:t>בְאֵילִים הַּׁשְעָרִים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2024-05-18T15:10:56Z</dcterms:modified>
</cp:coreProperties>
</file>