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(strony)* dla zarzynania na nich ofiar całopalnych, zagrzesznych oraz za przewinienia.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(…) z drugiej (strony)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2024-05-18T14:37:41Z</dcterms:modified>
</cp:coreProperties>
</file>