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 były dwie komnaty* na dziedzińcu wewnętrznym, które** były z boku bramy północnej i zwrócone były na południe, (a) jedna z boku bramy południowej*** zwrócona w kierunku północnym.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były dwie komnaty. Jedna znajdowała się z boku bramy północnej i drzwiami zwrócona była na południe, a druga znajdowała się z boku bramy południowej i wyjściem zwrócona była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zewnątrz bramy wewnętrznej, na dziedzińcu wewnętrznym, były komory dla śpiewaków.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 rząd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boku bramy północnej, zwrócony w kierunku południa, drugi rząd był z boku bramy wschodniej, zwrócony w kierunku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zewnątrz przed bramą wnętrzną komory śpiewaków w sieni wnętrznej, których rząd jeden był przy stronie bramy północnej, patrzący na południe; drugi rząd był przy stronie bramy wschodniej, patrzący na północ.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bramą wnętrzną komory śpiewaków w sieni wnętrznej, która była w boku bramy patrzącej na północy, a oblicza ich ku drodze południowej, jedna przy boku bramy wschodniej, która patrzyła ku drodze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wewnętrzny. Poza bramą wewnętrzną były dwie cele na dziedzińcu wewnętrznym, jedna po boku bramy północnej, a przednia jej strona skierowana była ku południowi, i jedna po boku bramy południowej, a przednia jej strona skierowana była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z zewnątrz na dziedziniec wewnętrzny, a oto tam były dwie komory, jedna przy bocznej ścianie bramy północnej, zwrócona przednią stroną ku południowi, a druga przy bocznej ścianie bramy południowej zwrócona przednią stroną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a jej fasada była zwrócona w kierunku południowym i jedna z boku bramy północnej,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bramą wewnętrzną na dziedzińcu wewnętrznym znajdowały się dwie sale: jedna przy bramie północnej z fasadą zwróconą ku południowi i druga przy bramie południowej z fasadą zwróconą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wewnętrznej, na dziedzińcu wewnętrznym, były dwie sale. Jedna z boku bramy Północnej, i jej fasada była zwrócona w kierunku południa. Druga z boku bramy Południowej, a jej fasada była zwrócona w kierunku północnym.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двору, і ось дві залі у внутрішньому дворі, одна позаду брами, що глядить на північ, що провадить на південь, і одна за плечима брами, що на південь, а глядить до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bramy wewnętrznej znajdowały się hale śpiewaków – jedna na dziedzińcu wewnętrznym, na bocznej ścianie bramy północnej, frontem zwrócona ku południowi, i jedna na bocznej ścianie bramy wschodniej, frontem zwrócona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zewnątrz bramy wewnętrznej, na dziedzińcu wewnętrznym, który jest po stronie bramy północnej, znajdowały się jadalnie śpiewaków. A ich przednia strona była zwrócona na południe. Jedna była od strony bramy wschodniej. Przednia strona była zwrócona na północ.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 komnaty, za G i BHS, </w:t>
      </w:r>
      <w:r>
        <w:rPr>
          <w:rtl/>
        </w:rPr>
        <w:t>לְׁשָכֹות ׁשְּתַיִם</w:t>
      </w:r>
      <w:r>
        <w:rPr>
          <w:rtl w:val="0"/>
        </w:rPr>
        <w:t xml:space="preserve"> , δύο ἐξέδραι; wg MT: komnaty śpiewaków, ׁ</w:t>
      </w:r>
      <w:r>
        <w:rPr>
          <w:rtl/>
        </w:rPr>
        <w:t>שְכֹות ׁשָרִים ־ לִ</w:t>
      </w:r>
      <w:r>
        <w:rPr>
          <w:rtl w:val="0"/>
        </w:rPr>
        <w:t xml:space="preserve"> (szarim).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jedna, za G, μία, </w:t>
      </w:r>
      <w:r>
        <w:rPr>
          <w:rtl/>
        </w:rPr>
        <w:t>אַחַת</w:t>
      </w:r>
      <w:r>
        <w:rPr>
          <w:rtl w:val="0"/>
        </w:rPr>
        <w:t xml:space="preserve"> ; wg MT: które, </w:t>
      </w:r>
      <w:r>
        <w:rPr>
          <w:rtl/>
        </w:rPr>
        <w:t>אֲׁשֶר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południowej, za G, τῆς πρὸς νότον βλεπούσης; wg MT: wschodniej, </w:t>
      </w:r>
      <w:r>
        <w:rPr>
          <w:rtl/>
        </w:rPr>
        <w:t>הַּקָדִים</w:t>
      </w:r>
      <w:r>
        <w:rPr>
          <w:rtl w:val="0"/>
        </w:rPr>
        <w:t xml:space="preserve"> (haqqadim).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2024-05-18T14:23:59Z</dcterms:modified>
</cp:coreProperties>
</file>