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zewnątrz dookoła świątynię* ** otaczał mur. W ręce zaś tego,*** (który mi towarzyszył), był pręt mierniczy na sześć łokci, w (długości) łokcia i dłoni.**** I zmierzył on nim szerokość zabudowy:***** jeden pręt; i wysokość – jeden pręt.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[*świątynię,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(bait), dom.][**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25:1-40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][***Lub: człowiek, mężczyzna,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אִיׁש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ἀνήρ.][****Łokieć i dłoń, tj. tzw. łokieć długi, ok. 45 cm + 8 cm = 53 cm; pręt, 6 łokci, mierzył zatem 3,18 m. Dane na temat odpowiedników metrycznych różnią się nieznacznie.][*****Tj. muru otaczającego świątynię.]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zobaczyłem świątyni ę. Otaczał ją mur. Mój przewodnik natomiast miał w ręku pręt mierniczy długości sześciu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 Te łokcie były jednak dłuższe od zwykłych o szerokość dłoni.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Zmierzył nim szerokość muru. Mierzyła jeden pręt.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Wysokość również wynosiła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mur otaczał dom ze wszystkich stron dokoła, a w ręku tego męża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pręt mierniczy na sześć łokci — liczonych jako łokieć i szerokość dłoni — i wymierzył grubość budowli — jeden pręt, i wysokość —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zewnątrz przy domu zewsząd w około; a w ręce onego męża była laska ku rozmierzaniu na sześć łokci, (a każdy łokieć na dłoń był nad zwyczajny dłuższy.) i wymierzył szerokość onego budowania na laskę jednę, i wysokość na laskę jednę,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zewnątrz około domu wszędy, a w ręce męża trzcina miary na sześć łokiet i na dłoni: i zmierzył szerokość budowania trzciną jedną, wysokość też trzciną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oto: mur otaczał od zewnątrz świątynię dokoła, a w ręku męża był mierniczy pręt, długi aż na sześć łokci, liczony po łokciu i po jednej piędzi; i mierzył grubość budowli: jeden pręt, a wysokość także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otaczał od zewnątrz świątynię dookoła. A mąż ten miał w ręku pręt mierniczy na sześć łokci, liczonych po łokciu i dłoni; mierzył on nim szerokość ściany budynku, która wynosiła jeden pręt, a wysokość także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zewnątrz świątyni był mur dookoła. W ręku mężczyzny była trzcina miernicza na sześć łokci, łokieć powiększony o jedną piędź. Zmierzył szerokość budowli, która wynosiła jedną trzcinę i wysokość –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zewnętrzny okalał świątynię. Człowiek ten miał w ręku sześciołokciowy pręt mierniczy - każdy łokieć przedłużony o jedną szerokość dłoni. Dokonał pomiaru: grubość konstrukcji - jeden pręt, wysokość -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zewnątrz Świątyni zewsząd był mur dokoła. Mąż miał w ręku trzcinę mierniczą na sześć łokci - łokieć mierzył o piędź [więcej] - i zmierzył grubość budowli: wynosiła jedną trzcinę, i wysokość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огорожа зізовні довкруги дому. І в руці чоловіка тростина, мірило шість ліктів за ліктем і долоня, і він розмірив передню стіну, ширина рівна тростині і його висота рівна тростині.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wokół mur, który z zewnątrz otaczał gmach. Zaś w ręce owego męża był pręt mierniczy długości sześciu większych łokci długość każdego na łokieć i dłoń. Zatem zmierzył on grubość tej budowli – jeden pręt, i wysokość też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zewnątrz domu wszędzie wokoło był mur. A w ręce tego męża była trzcina miernicza długa na sześć łokci, licząc po łokciu i szerokości dłoni. I zaczął mierzyć szerokość tego, co było zbudowane: jedna trzcina: a wysokość: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2024-05-18T14:04:46Z</dcterms:modified>
</cp:coreProperties>
</file>