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podchodzić do człowieka zmarłego, aby się nie zanieczyścić,* lecz wolno im zanieczyścić się przy (zwłokach) ojca i matki, syna i córki, brata i siostry, która nie należała do mężczyzny.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2024-05-02T21:24:02Z</dcterms:modified>
</cp:coreProperties>
</file>