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z pokarmów i zagrzeszną, i ofiarę za przewinienia będą spożywać. Do nich będzie należało to, co jest obłożone klątwą*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mogli spożywać ofiary z pokarmów, zagrzeszne oraz ofiary za przewinienia. Do nich będzie należało to, co zostało obłożone klątwą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spożywali ofiarę z pokarmów, ofiarę za grzech i ofiarę za przewinienie. Do nich będzie należała wszelka rzecz ofiarowana Bogu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śniedną i ofiarę za grzech i za występek, to oni jeść będą; także wszelka rzecz ofiarowana Bogu w Izraelu 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i za grzech, i za występ oni jeść będą i każdy szlub w Izraelu 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spożywali ofiary pokarmowe, ofiary przebłagalne i ofiary zadośćuczynienia, i wszystko, co w Izraelu obłożone jest klątwą, ma do nich należeć.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korzystać z ofiary z pokarmów, zagrzesznej i ofiary za przewinienia; do nich należy wszystko, co jest obłożone klątwą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pokarm będą mieli ofiarę pokarmową, ofiarę przebłagalną za grzech i ofiarę zadośćuczynienia. Wszystko, co jest w Izraelu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Żywić się będą ofiarą pokarmową, ofiarą przebłagalną i ofiarą wynagradzającą. Do nich będzie należało wszystko, co w Izraelu jest przeznaczone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pokarm będą mieli ofiary pokarmów: ofiarę przebłagalną za grzech oraz za winę. Do nich będzie należała każda rzecz ślubu zagłady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жертви і те, що за гріхи і за незнання, це їстимуть, і все відлучене в Ізраїлі буде 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z pokarmów, zagrzeszną i opłatną – to będą spożywać; do nich też będzie należeć wszelkie dobro zaklęte dla Boga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będą jeść ofiarę zbożową oraz dar ofiarny za grzech i dar ofiarny za przewinienie. Im przypadnie każda rzecz poświęcona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2024-05-02T22:24:12Z</dcterms:modified>
</cp:coreProperties>
</file>