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będzie przychodził przed oblicze JAHWE z okazji jakichś uroczystości,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ten, kto wejdzie przez bramę północną, aby złożyć pokłon, wyjdzie bramą południową. Ten z kolei, kto wejdzie bramą południową, wyjdzie bramą północną. Nie wróci przez bramę, którą przyszedł,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pospolity przychodzi w dni uroczyste przed oblicze Pana, tak że ten, kto wszedł przez bramę północną, aby oddać pokłon Panu, wychodzi przez bramę południową, a kto wszedł przez bramę południową, wychodzi przez bramę północną. Nikt nie będzie wracał bramą, którą wszedł,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ziemi, gdy będzie w święta wchodził przed oblicze Pana, to będzie wchodził przez bramę północną, żeby pokłonić się głęboko i wyjdzie przez bramę południową. Wchodzący przez bramę południową wyjdzie przez bramę północną. Nie wróci przez bramę, przez którą wszedł, gdyż wyjdzie przez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będzie wchodził w święta przed JAHWE przez bramę północną, pokłoni się twarzą do ziemi i wyjdzie przez bramę południową. Ci zaś, którzy wejdą przez bramę południową, wyjdą przez bramę północną. Nie będą wracać przez tę samą bramę, przez którą weszli, lecz wyjdą przez przeciwległą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ziemi będzie przychodził przed Jahwe na święta, ten, kto wejdzie przez bramę Północną, aby złożyć głęboki pokłon, wyjdzie przez bramę Południową, a kto wejdzie przez bramę Południową, wyjdzie przez bramę Północną. Nie wróci się przez bramę, którą wszedł, bo wyjdzie stroną przeciwną.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okresach świątecznych lud ziemi przychodzi przed oblicze JAHWE, wówczas ten, kto wchodzi drogą przez bramę północną, aby się pokłonić, ma wyjść drogą przez bramę południową; a ten, kto wchodzi drogą przez bramę południową, ma wyjść drogą przez bramę północną. Nikt nie ma wracać drogą bramy, którą wszedł, lecz ma wyjść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2024-05-31T04:13:50Z</dcterms:modified>
</cp:coreProperties>
</file>