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3"/>
        <w:gridCol w:w="2067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tę ziemię między siebie według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2024-04-30T04:12:22Z</dcterms:modified>
</cp:coreProperties>
</file>