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ją losem jako własność dziedziczną między siebie i między obcych przybyszów, którzy mieszkają wśród was i zrodzili dzieci wśród was. Będą oni u was jako rodowici wśród synów Izraela.* Wraz z wami przypadnie im losem dziedzictwo wśród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Poprzydzielacie ją losem jako własność dziedziczną między siebie i między obcych przybyszów, tych, którzy wśród was zamieszkali i wśród was urodzili swoje dzieci. Będziecie ich traktować jak rodowitych Izraelitów. Przydzielicie im losem dziedzictwo, tak jak sobie,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ją podzielicie,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przypadnie 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dziedzictwo wam i cudzoziemcom, którzy przebywają wśród was, którzy zrodzą synów wśród was. Będą dla was jak zrodzeni w ziemi pośród synów Izraela. Z wami będą mieli dziedzictwo pośród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rozmierzycie, będzie wam w dziedzictwo, i przychodniom, którzyby mieszkali między wami, którzyby spłodzili synów między wami, bo wam będą jako tu zrodzeni między synami Izraelskimi; z wami dziedziczyć będą między pokoleniami Izraelskiemi.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ją w dziedzictwo sobie i przychodniom, którzy przystaną do was, którzy spłodzą syny w pośrzodku was, a będą wam jako turodzicy między synmi Izraelowymi: z wami będą się dzielić osiadłością w pośrzodku pokoleni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go przez losowanie jako dziedzictwo dla was i dla przybyszów osiadłych wśród was, którzy zrodzili synów pomiędzy wami; uważać ich macie za tubylców Izraelitów, razem z wami jako pokolenia Izraela będą losować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ją losem jako własność dziedziczną między siebie i obcych przybyszów, którzy mieszkają wśród was i zrodzili dzieci wśród was. Będą oni u was jako tubylcy wśród synów izraelskich. Wraz z wami otrzymają losem na własność dziedziczną wśród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się, że przypadnie on w dziedzictwo wam i cudzoziemcom wśród was, którzy zrodzą u was synów. Będą dla was jak tubylcy wśród synów Izraela. Wraz z wami przypadnie im dziedzictwo pośród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Przypadnie on w dziedzictwie wam i cudzoziemcom przebywającym wśród was, którym urodzą się wśród was dzieci. Będziecie ich traktować jak swoich wśród Izraelitów. Otrzymają oni dziedzictwo razem z wami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przypadnie ona w dziedzictwo wam i cudzoziemcom, przebywającym wśród was, którzy u was zrodzą synów. Będą [oni] dla was jak tubylcy wśród synów Izraela. Z wami przypadnie [im ona] w dziedzictwo pośród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Вкиньте на неї жеребом для вас і для приходька, що живуть посеред вас, які породили синів посеред вас. І вони будуть вам як тубільці між синами Ізраїля, з вами їстимуть в наслідді посеред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Puścicie ją losem, jako dziedziczny udział, między siebie i cudzoziemców, którzy wśród was przebywają oraz spłodzili między wami dzieci; będą u was jako krajowcy pomiędzy synami Israela; wraz z wami przypadnie im dziedziczny udział pośród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przydzielicie ją w dziedzictwo sobie oraz osiadłym przybyszom mieszkającym pośród was w charakterze osiadłych przybyszów, którzy wśród was zrodzili synów. I staną się dla was jak rodowity mieszkaniec pośród synów Izraela. Razem z wami przypadnie im przez losowanie dziedzictwo pośród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19:34&lt;/x&gt;; &lt;x&gt;40 9:14&lt;/x&gt;; &lt;x&gt;290 56:3-8&lt;/x&gt;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2024-04-30T00:47:23Z</dcterms:modified>
</cp:coreProperties>
</file>