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7"/>
        <w:gridCol w:w="6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tego plemienia, wśród którego obcy przybysz będzie przebywał, dacie mu jego własność dziedziczną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2024-04-30T02:06:02Z</dcterms:modified>
</cp:coreProperties>
</file>