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człowiek ze sznurem mierniczym w swojej ręce wyszedł w kierunku wschodnim, wymierzył tysiąc łokci* i kazał mi przejść przez wodę – wodę po kostki.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przewodnik, ze sznurem mierniczym w ręku, ruszył na wschód. Odmierzył tysiąc łokci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kazał mi przejść przez wodę. Sięgała mi po kostki.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ten mąż ze sznurem w ręku wyszedł w kierunku wschodnim, odmierzył tysiąc łokci i przeprowadził mnie przez wodę, a woda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sięgała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aż do kostek.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wychodził on mąż na wschód słońca, w którego ręku była miara, i wymierzył tysiąc łokci, i przewiódł mię przez wodę, przez wodę aż do kostek;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wychodził mąż na wschód słońca, który miał sznur w ręce swej, a wymierzył tysiąc łokiet i przewiódł mię przez wodę aż do kostek.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poprowadził mnie ów mąż w kierunku wschodnim; miał on w ręku pręt mierniczy, odmierzył tysiąc łokci i kazał mi przejść przez wodę; woda sięgała aż do kostek.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ten mąż ze sznurem mierniczym w ręku wyszedł w kierunku wschodnim, wymierzył tysiąc łokci i kazał mi przejść przez wodę, która sięgała mi do kostek.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ten mężczyzna szedł w kierunku wschodnim, to miał w swej ręce sznur. Odmierzył tysiąc łokci i przeprowadził mnie przez wodę. Woda sięgała po kostki.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wyszedł ze sznurem mierniczym w kierunku wschodnim, odmierzył tysiąc łokci i przeprowadził mnie przez wodę. Woda sięgała mi po kostki.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ten, idąc ku wschodowi, ze sznurem [mierniczym] w ręku, odmierzył tysiąc łokci i przeprowadził mię przez wodę. Woda sięgała mi po kostki.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як вихід для людини напроти, і міра в його руці, і він вимірив тисячу мірою, і пройшов водою, вода відпущенна.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ten mąż, ze sznurem mierniczym w ręku, wyszedł ku wschodowi wymierzył tysiąc łokci. Potem kazał mi przejść przez wodę, a ta woda sięgała mi do kostek.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ten mąż poszedł na wschód ze sznurem mierniczym w ręce, odmierzył tysiąc łokci i kazał mi przejść przez wodę – wodę po kostki.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530 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2024-04-30T03:16:26Z</dcterms:modified>
</cp:coreProperties>
</file>