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przenosić,* gdyż ona jest poświęcona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2024-04-29T04:07:39Z</dcterms:modified>
</cp:coreProperties>
</file>