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a od domu zaraza i głód! Kto będzie na polu – umrze od miecza, a kto będzie w mieście, tego pochłonie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od wewnątrz zaraza i głód! Kto na polu — ten padnie od miecza, a kto w mieście, tego zniszczy głód albo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polu, umrze od miecza, a kto w mieście, tego pochłoną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zewnątrz, a mór i głód będzie wewnątrz; kto będzie na polu, od miecza umrze; a kto w mieście, głód i mór go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zewnątrz, a mór i głód wewnątrz: kto jest na polu, od miecza umrze, a którzy w mieście, morem i głodem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- na zewnątrz, a mór i głód - wewnątrz. Kto znajdzie się na polu, zginie od miecza, a tego, co w mieście pozostanie, głód i mór pochłoną.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jest miecz, a od wewnątrz zaraza i głód; kto jest na polu, padnie od miecza, a tego, kto jest w mieście, pochłonie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polu, ten polegnie od miecza, a kto w mieście, tego zniszczy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 - zginie od miecza, a kto w mieście - zniszczy go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znajdzie się na polu, polegnie od miecza, a kto będzie w mieście, tego wyniszczą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зі зовні від меча, і голод і смерть з внутра. Хто в рівнині, скінчиться від меча, а тих, що в місті, викінчить голод 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 zewnątrz, a mór i głód od wewnątrz! Kto na polu – zginie od miecza, a kto w mieście – pożre go głód i 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jest miecz, a wewnątrz – zaraza i klęska głodu. Kto jest na polu, ten umrze od miecza, wszystkich zaś, którzy są w mieście, pożre klęska głodu i 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2024-04-28T23:44:39Z</dcterms:modified>
</cp:coreProperties>
</file>