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zbiegli zbiedzy i byli na górach jak gołębie w rozpadlinach* – wszyscy będą jęczeć, każdy z powodu swej winy!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gołębie w rozpadlinach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2024-04-29T03:07:09Z</dcterms:modified>
</cp:coreProperties>
</file>