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5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udręka!* Będą szukać pokoju, lecz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udręka, </w:t>
      </w:r>
      <w:r>
        <w:rPr>
          <w:rtl/>
        </w:rPr>
        <w:t>קְפָדָה</w:t>
      </w:r>
      <w:r>
        <w:rPr>
          <w:rtl w:val="0"/>
        </w:rPr>
        <w:t xml:space="preserve"> (qefada h), hl, &lt;x&gt;330 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2024-04-29T02:23:50Z</dcterms:modified>
</cp:coreProperties>
</file>