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będzie zdruzgotany i ręce ludu tej ziemi będą strwożone. Według ich dróg postąpię z nimi i według ich sądów osądzę*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książę zdruzgotany, a ręce prostego ludu niespokojne. Postąpię z nimi według ich czynów, według stosownych praw ich osądzę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książę okryje się smutkiem i ręce ludu ziemi będą strwożone. Uczynię im według ich drogi i według ich sądów osądzę ich.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płakać będzie, a książę w smutek obleczony będzie, a ręce ludu w ziemi przestraszone będą. Według drogi ich uczynię im, i według sądów ich osądzę ich, i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oblecze się w smętek i ręce ludu ziemskiego strwożą się. Według drogi ich uczynię im a według sądów ich osądzę je: a wiedzieć będą,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pogrąży się w żałobie, księcia ogarnie trwoga, a ręce ludu ziemi drętwieć będą. Postąpię z nimi według ich dróg i na podstawie ich praw sądzić ich będę.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przyoblecze się w przerażenie; ręce pospólstwa zdrętwieją ze strachu. Postąpię z nimi według ich własnego postępowania i osądzę ich zgodnie z ich prawami -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zasmuci, księcia ogarnie przerażenie. Drżeć będą ręce ludu ziemi. Uczynię im według ich postępowania oraz według ich sądów ich osądzę.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żałobie. Książęta, ogarnięci trwogą, będą drżeć ze strachu. Postąpię z nimi stosownie do ich czynów i osądzę według ich sądów.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zasmuci. Księcia ogarnie przerażenie. Drżeć będą ręce ludu ziemi. Uczynię im według ich postępowania i według ich sądów ich osądzę.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зодягнеться в знищення, і руки народу землі ослабнуть. За їхніми дорогами їм вчиню і за їхніми судами пімщу їх.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popadnie w rozpacz, przywódca oblecze się w zgrozę i drżeć będą ręce pospolitego ludu. Postąpię z nimi według ich dróg, a według ich sądów ich osądzę,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pogrąży się w żałości, naczelnik zaś przyodzieje się spustoszeniem i zadrżą ręce ludu ziemi. Będę z nimi postępował stosownie do ich drogi i będę ich sądził według ich sądów;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hbr.  gra  słów;  lub: według  ich  praw osądzę.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2024-04-29T06:39:09Z</dcterms:modified>
</cp:coreProperties>
</file>