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(przyszedł) dla ciebie kres – i ześlę mój gniew przeciw tobie, i osądzę cię według twych dróg, i włożę na ciebie wszystkie twe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spotka cię kres! Ześlę na ciebie mój gniew!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nadejdzie koniec dla ciebie. Ześlę na ciebie swój gniew, będę cię sądził według twoich dróg i oddam ci według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przyjdzie koniec na cię; poślę na cię popędliwość moję, i będę cię sądził według dróg twoich, i zwalę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na cię i puszczę zapalczywość moję na cię, i będę cię sądził według dróg twoich, i położę przeciwko tobie wszytkie obrzydłości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przychodzi kres na ciebie. Wysyłam gniew mój przeciwko tobie, aby cię osądzić według twoich dróg i ciebie uczynić odpowiedzialną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dla ciebie kres i zapałam na ciebie gniewem i osądzę cię według twojego postępowania i ukarzę cię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z tobą. Dosięgnie cię Mój gniew. Będę cię sądził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koniec z tobą. Dosięgnie cię mój gniew. Będę cię sądził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koniec na ciebie. Spuszczę mój gniew na ciebie.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кінець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nadszedł twój kres, więc puszczę na ciebie Mój gniew, będę cię sądził według twoich dróg oraz zwalę na ciebie wszystkie twe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przyszedł na ciebie koniec i ja ześlę swój gniew na ciebie, i będę cię sądził według twoich dróg, i przywiodę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2024-04-29T02:12:57Z</dcterms:modified>
</cp:coreProperties>
</file>