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nadszedł! Nadszedł kres! Ocknął się przeciwko tobie! Oto nadszedł!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2024-04-28T23:52:20Z</dcterms:modified>
</cp:coreProperties>
</file>