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chłopcom wiedzę i rozumienie wszelkiego pisma i mądrości, a Daniel miał zdolność rozumienia wszelkich widzeń i snów.*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wiedzę i rozum potrzebne do opanowania wszystkich tajników pisma i mądrości. Daniel natomiast był na tyle zdolny, że potrafił zrozumieć i wyjaśnić wszelkie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czterem młodzieńcom dał Bóg wiedzę i zrozumienie we wszelkim piśmie oraz mądrość. Ponadto Danielowi dał zrozumienie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onym czterem młodzieńcom dał Bóg umiejętność i rozum we wszelakiem piśmie i mądrości; nadto Danijelowi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 pocholętom dał Bóg umiejętność i naukę we wszelakich księgach i w mądrości, a Danielowi dał wyrozumienie wszelakiego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dał tym czterem młodzieńcom wiedzę i umiejętność wszelkiego pisma oraz mądrość. Daniel miał dar rozeznawania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tym czterem młodzieńcom znajomość i rozumienie wszelkiego pisma i mądrości; Daniel zaś znał się na wszelkiego rodzaju widzeniach i snach.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obdarzył tych czterech młodzieńców umiejętnością rozumienia wszelkiego pisma oraz mądrością. Ponadto Daniel rozeznawał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obdarzył tych czterech młodzieńców wiedzą, rozumieniem wszelkiego pisma i mądrością. Daniel umiał też wyjaśniać widzenia i 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Owym czterem młodzieńcom dał Bóg wiedzę, biegłość w każdym piśmie i mądrość. Daniel miał [nadto] dar rozumienia wszelkich widzeń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юнаки, ці чотири, їм Бог дав знання й розумність і мудрість в усьому книжному. І Даниїл був обізнаний в усякому видінні і снах.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dał owym czterem młodzieńcom umiejętność i rozum we wszelkim piśmie i mądrości. Nadto dał Danielowi zrozumienie każdego widzenia i 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całą tę czwórkę dzieci prawdziwy Bóg obdarzył wiedzą oraz umiejętnością wnikania we wszelkie pismo i mądrość; a Daniel odznaczał się zrozumieniem wszelkich wizji i snów.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41:15-16&lt;/x&gt;; &lt;x&gt;340 2:14&lt;/x&gt;; &lt;x&gt;340 5:11-12&lt;/x&gt;; &lt;x&gt;340 6:4-5&lt;/x&gt;; &lt;x&gt;660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2024-04-26T13:58:43Z</dcterms:modified>
</cp:coreProperties>
</file>