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niespodzianie* i w najżyźniejszych częściach prowincji,** i uczyni to, czego nie czynili jego ojcowie ani ojcowie jego ojców. Rozrzuci im łup i zdobycz, i bogactwo,*** i przeciwko twierdzom uknuje plany, lecz do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Nadciągnie niespodzianie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najżyźniejsze części prowincji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uczyni to, czego nie czynili jego ojcowie ani praojcowie. Hojnie rozdzieli między nich łupy, zdobycz i bogactwo. Będzie knuł plany przeciwko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nawet do najbogatszych miejsc prowincji i uczyni to, czego nie czynili jego ojcowie ani ojcowie jego ojców. Łup, zdobycz i bogactwo rozdzieli między nich. Uknuje plany przeciw warowniom, ale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Bezpiecznie i do najobfitszych miejsc onej krainy wpadnie, a uczyni to, czego nie czynili ojcowie jego, ani ojcowie ojców jego; łup i korzyść i majętności rozdzieli im, nawet i o miejscach obronnych chytrze przemyśliwać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obfitych a bogatych miast wnidzie i uczyni, czego nie czynili ojcowie jego i ojcowie ojców jego. Wydartki i korzyści i bogactwa ich rozproszy, a przeciw namocniejszym myślić będzie, a to aż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Niespodzianie wkroczy do najbogatszych krain i będzie czynił to, czego nie czynili ani jego ojciec, ani przodkowie. Łupy, zdobycze i mienie rozdzieli między nich.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Wpadnie niespodzianie do najżyźniejszych części krainy i uczyni to, czego nie czynili jego ojcowie ani jego praojcowie; łup i zdobycz, i mienie hojnie rozdzieli między nich; uknuje plany przeciwko twierdzom, lecz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do spokojnych i bogatych prowincji i będzie czynił to, czego nie czynili ani jego ojciec, ani pozostali jego przodkowie. Zdobędzie łupy i rozdzieli bogactwa między swoich zwolenników. Będzie obmyślał plany przeciw warowniom,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 niespodziewanie do najżyźniejszych części kraju i zrobi coś, czego nie czynili jego ojcowie ani praojcowie. Łup, zdobycz i zapasy rozdzieli między nich. Przeciw twierdzom będzie knuł swoje plany,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Nieoczekiwanie wkroczy do najbogatszych prowincji i dokona, czego nie dokonali jego ojcowie i ojcowie jego ojców. Łup, grabież i dobra rozdzieli między nich. Będzie snuł plany przeciw twierdzom, ale tylko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прийде в достатку і до багатих країн і зробить те, що не зробили його батьки, і батьки його батьків: Грабунок і здобич і рознесе їхнє майно і своїми задумами задумуватиме проти Єгипту і аж до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Pomyślnie najdzie tłustość krainy oraz uczyni to, czego nie czynili jego ojcowie, ani ojcowie jego ojców; im rozdzieli zdobycz, grabież oraz dobytek. I w końcu czasu umyśli plan przeciwko miejscom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wolnym od troski wejdzie do najlepszej części prowincji i uczyni, czego nie czynili jego ojcowie ani ojcowie jego ojców. Zagrabione dobra i łup, i mienie porozdziela między nich; będzie też obmyślał swoje knowania przeciwko warowniom, ale tylko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 rozgłosu.  Antioch  IV  w  zemście za utratę Peluzjum złupił żyzne terytoria w Egipcie i Judei w 169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najbogatszymi prowincji.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2024-05-02T17:03:00Z</dcterms:modified>
</cp:coreProperties>
</file>