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król był zły i bardzo się rozgniewał,* i powiedział, aby stracić wszystkich mędrców babilońskich.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zły i bardzo się rozgniewał : hend.: był bardzo zagniewany.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2024-05-01T05:16:50Z</dcterms:modified>
</cp:coreProperties>
</file>