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Daniel zwrócił się z radą i taktem* do Arioka, dowódcy gwardii króla, który wyszedł, aby ściąć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radą i taktem : aram. ּ</w:t>
      </w:r>
      <w:r>
        <w:rPr>
          <w:rtl/>
        </w:rPr>
        <w:t>וטְעֵם עֵטָא</w:t>
      </w:r>
      <w:r>
        <w:rPr>
          <w:rtl w:val="0"/>
        </w:rPr>
        <w:t xml:space="preserve"> (‘eta’ ute‘em): hend.: z mądrą radą.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2024-05-01T10:35:24Z</dcterms:modified>
</cp:coreProperties>
</file>