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i prosił króla, aby mu dał czas, a przedstawi wykład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2024-05-01T00:58:52Z</dcterms:modified>
</cp:coreProperties>
</file>