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Daniel do domu i przedstawił tę rzecz swoim przyjaciołom: Chananiaszowi, Miszaelowi i Azariaszowi,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2024-05-01T09:30:55Z</dcterms:modified>
</cp:coreProperties>
</file>