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8"/>
        <w:gridCol w:w="1430"/>
        <w:gridCol w:w="6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Danielowi w nocnym widzeniu została objawiona tajemnica, za co Daniel wysławiał* Boga niebios.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błogosławił.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2024-05-01T09:44:49Z</dcterms:modified>
</cp:coreProperties>
</file>