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Daniel przed królem i powiedział: Tajemnicy, o którą pyta król, nie mogą wyjawić królowi mędrcy ani czarownicy, ani wróżbici, ani przepowiadacze.*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Tajemnicy, którą król chce wyjaśnić — odpowiedział Daniel — nie są w stanie rozwikłać ani mędrcy, ani czarownicy, ani wróżbici, ani inni przepowiadacze.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odpowiedział królowi: Tajemnicy, o którą król pyta, nie mogą oznajmić królowi mędrcy, astrologowie, magowie i wróżbici;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Danijel królowi, i rzekł: Tajemnicy, o której się król pyta, mędrcy, praktykarze, czarnoksiężnicy i wieszczkowie królowi oznajmić nie mogą;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Daniel przed królem rzekł: Tajemnice, której król pyta, mędrcy, czarnoksiężnicy, wieszczkowie i praktykarze nie mogą oznajmić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odpowiedział królowi: Tajemnicy, o którą król pyta, nie zdołają wyjawić ani mędrcy, ani tłumaczący sny, ani wróżbici, ani astrologowie.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odpowiedział królowi tymi słowy: Tajemnicy, o którą pyta król, nie mogą wyjawić królowi ani magowie, ani wróżbici, ani czarownicy, ani astrolodzy.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zwracając się do króla, powiedział: Tajemnicy, o którą król pyta, nie są w stanie wyjawić ani mędrcy, ani wróżbici, ani tłumacze snów, ani astrologowie.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powiedział królowi: „Żaden z mądrych magów, wróżbitów czy astrologów nie zdoła wyjaśnić tajemnicy, o którą król pyta.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odpowiadając królowi, przemówił: - Tajemnicy, o którą król pyta, mędrcy, wróżbiarze, magowie i astrologowie nie potrafią królowi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Даниїл відповів перед царем і говорить: Таємниця, яку цар питає, не є для мудреців, чародіїв, заклиначів, ґазаренів, щоб сповістити цареві,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Daniel odpowiedział królowi, mówiąc: Tajemnicy, o którą król się pyta, nie mogą królowi oznajmić mędrcy, wróżbici, czarnoksiężnicy, czy ścięci.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Daniel, odpowiadając przed obliczem króla, rzekł: ”Tajemnicy, o którą król pyta, mędrcy, zaklinacze, kapłani zajmujący się magią ani astrolodzy nie potrafią królowi odsłonić.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przepowiadacze, aram. ּ</w:t>
      </w:r>
      <w:r>
        <w:rPr>
          <w:rtl/>
        </w:rPr>
        <w:t>גָזְרִין</w:t>
      </w:r>
      <w:r>
        <w:rPr>
          <w:rtl w:val="0"/>
        </w:rPr>
        <w:t xml:space="preserve"> (gazrin), lub: astrolodzy, wieszcze.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2024-05-01T01:27:13Z</dcterms:modified>
</cp:coreProperties>
</file>