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królu, jesteś królem królów, któremu Bóg niebios dał królestwo, moc i siłę, i chwałę,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2024-05-01T09:17:36Z</dcterms:modified>
</cp:coreProperties>
</file>