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odezwał się król do Daniela i powiedział: Rzeczywiście, wasz Bóg jest Bogiem bogów i Panem królów, i objawia tajemnice – ponieważ mogłeś odsłonić tę tajemnicę.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2024-05-01T04:19:12Z</dcterms:modified>
</cp:coreProperties>
</file>