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Chaldejczykom: Moje słowo jest wypowiedziane: Jeżeli nie zaznajomicie mnie ze snem i nie wyłożycie tego snu, poćwiartuje się was, a wasze domy obróci się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oznajmił mędrcom: Oto, co postanowiłem: wy opowiecie mi mój sen, a następnie mi go wyłożycie. Jeśli nie, to każę was poćwiartować, a wasze domy zamienić w kupy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Chaldejczykom: Ta sprawa już uleciała mi z pamięci. Jeśli nie oznajmicie mi snu i jego znaczenia, będziecie rozsiekani na kawałki, a wasze domy będą zamienione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do Chaldejczyków: Ta rzecz już mi z pamięci wypadła; jeźli mi nie oznajmicie snu i wykładu jego, na sztuki rozsiekani będziecie, a domy wasze w gnojowisko obrócone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Chaldejczykom: Mowa odeszła ode mnie, jeśli mi nie oznajmicie snu i wykładu jego, zginiecie wy, a domy wasze pospolite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Chaldejczykom: Wiedzcie o moim postanowieniu: jeśli nie przedstawicie mi snu i jego znaczenia, zostaniecie rozerwani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 i rzekł: Mój wyrok jest wydany: Jeżeli mi nie opowiecie i nie wyłożycie tego snu, będziecie rozsiekani na kawałki, a wasze domy będą obrócone w kupy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Chaldejczykom: Oto, co postanowiłem: Jeżeli mi nie opowiecie snu i nie wyjaśnicie jego znaczenia, to zostaniecie posiekani na kawałki, a wasze domy zostaną obrócone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chaldejczyków: „Oto moje postanowienie: jeżeli wy nie opowiecie tego snu i nie objaśnicie jego znaczenia, zostaniecie rozerwani na kawałki, a wasze domy legną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odpowiadając rzekł Chaldejczykom: - Rzecz postanowiłem. Jeśli mi nie oznajmicie snu i jego wyjaśnienia, zostaniecie poćwiartowani, a wasze domy będą zamienione w stos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цар і сказав халдеям: Від мене відійшло слово. Якщо мені не сповістите сон і його пояснення, ви будете на вигублення, і ваші доми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do Kasdejczyków: Ta rzecz mi wyszła z pamięci! Lecz jeśli mi nie oznajmicie snu oraz jego wykładu – będziecie rozsiekani na kawałki, a wasze domy zamienią się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rzekł Chaldejczykom: ”Zostaje przeze mnie ogłoszone słowo: Jeżeli mi nie oznajmicie snu i jego wyjaśnienia, to zostaniecie rozsiekani na kawałki, a wasze domy będą zamienione w ustępy publiczne.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2024-05-01T01:59:57Z</dcterms:modified>
</cp:coreProperties>
</file>