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sen i jego znaczenie mi wyłożycie, otrzymacie ode mnie dary i nagrody, i wielką cześć. Dlatego przedstawcie mi sen i jego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opowiecie mi mój sen i podacie jego znaczenie, to szczodrze was wynagrodzę i obsypię zaszczytami. A więc, co mi się śniło i co to oznacza?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oznajmicie mi sen i jego znaczenie, otrzymacie ode mnie dary i nagrody oraz wielką cześć. Dlatego oznajmijcie mi sen i 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mi sen i wykład jego oznajmicie, dary i upominki i uczciwość wielką odniesiecie odemnie; przetoż sen i wykład jego oznajmijcie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sen i wykład jego powiecie, zapłaty i dary i cześć wielką odniesiecie ode mnie: sen tedy i wykład jego pokażcie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przedstawicie mi sen i jego znaczenie, otrzymacie ode mnie dary i nagrody oraz wielkie zaszczyty. Toteż powiedzcie mi sen i jego znaczenie!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opowiecie mi i wyłożycie sen, otrzymacie ode mnie dary i upominki, i wielką cześć; opowiedzcie mi przeto sen i wyłóżcie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opowiecie mi sen i wyjaśnicie jego znaczenie, to otrzymacie ode mnie dary i nagrodę oraz dostąpicie wielkich zaszczytów. A więc przedstawcie mi sen i wyjaśnijcie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opowiecie sen i objaśnicie jego znaczenie, otrzymacie zapłatę, dary i wspaniałe zaszczyty. Opowiedzcie więc mój sen i objaśnijcie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oznajmicie sen i jego wyjaśnienie, otrzymacie ode mnie dary, upominki i będziecie bardzo uhonorowani. Dlatego oznajmijcie mi sen i jego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сон і його пояснення мені сповістите, одержите від мене дари і дарунки і велику пошану. Лише сповістіть мені сон 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mi oznajmicie jego wykład, odniesiecie ode mnie dary, upominki i wielką godność; dlatego powiedzcie mi sen oraz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przedstawicie sen i jego wyjaśnienie, to otrzymacie ode mnie dary i upominek, a także obdarzę was znacznym dostojeństwem. Dlatego przedstawcie mi ten sen oraz jego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2024-04-30T22:55:05Z</dcterms:modified>
</cp:coreProperties>
</file>