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9"/>
        <w:gridCol w:w="1540"/>
        <w:gridCol w:w="6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Powtórnie więc odpowiedzieli: Niech król opowie sen swoim sługom, a podamy jego znaczenie.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2024-05-01T09:03:40Z</dcterms:modified>
</cp:coreProperties>
</file>